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Susan B Anthony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Expressive    </w:t>
      </w:r>
      <w:r>
        <w:t xml:space="preserve">   Persistent    </w:t>
      </w:r>
      <w:r>
        <w:t xml:space="preserve">   Elizabeth Cady Stanton    </w:t>
      </w:r>
      <w:r>
        <w:t xml:space="preserve">   Petitions    </w:t>
      </w:r>
      <w:r>
        <w:t xml:space="preserve">   Strong    </w:t>
      </w:r>
      <w:r>
        <w:t xml:space="preserve">   Nineteenth amendment    </w:t>
      </w:r>
      <w:r>
        <w:t xml:space="preserve">   National Museum    </w:t>
      </w:r>
      <w:r>
        <w:t xml:space="preserve">   born in Massachusetts    </w:t>
      </w:r>
      <w:r>
        <w:t xml:space="preserve">   quaker    </w:t>
      </w:r>
      <w:r>
        <w:t xml:space="preserve">   speaker    </w:t>
      </w:r>
      <w:r>
        <w:t xml:space="preserve">   antislavery    </w:t>
      </w:r>
      <w:r>
        <w:t xml:space="preserve">   Teacher    </w:t>
      </w:r>
      <w:r>
        <w:t xml:space="preserve">   womens vote    </w:t>
      </w:r>
      <w:r>
        <w:t xml:space="preserve">   suffragette    </w:t>
      </w:r>
      <w:r>
        <w:t xml:space="preserve">   Equal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B Anthony</dc:title>
  <dcterms:created xsi:type="dcterms:W3CDTF">2021-10-11T18:20:04Z</dcterms:created>
  <dcterms:modified xsi:type="dcterms:W3CDTF">2021-10-11T18:20:04Z</dcterms:modified>
</cp:coreProperties>
</file>