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Suspect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Denton Deere    </w:t>
      </w:r>
      <w:r>
        <w:t xml:space="preserve">   Theo Theodorakis    </w:t>
      </w:r>
      <w:r>
        <w:t xml:space="preserve">   Chris Theodorakis    </w:t>
      </w:r>
      <w:r>
        <w:t xml:space="preserve">   Sunny Hoo    </w:t>
      </w:r>
      <w:r>
        <w:t xml:space="preserve">   James Hoo    </w:t>
      </w:r>
      <w:r>
        <w:t xml:space="preserve">   Turtle Wexler    </w:t>
      </w:r>
      <w:r>
        <w:t xml:space="preserve">   Flora Baumbach    </w:t>
      </w:r>
      <w:r>
        <w:t xml:space="preserve">   Sydelle Polaski    </w:t>
      </w:r>
      <w:r>
        <w:t xml:space="preserve">   Grace Wexler    </w:t>
      </w:r>
      <w:r>
        <w:t xml:space="preserve">   Erica Crow    </w:t>
      </w:r>
      <w:r>
        <w:t xml:space="preserve">   Doug Hoo    </w:t>
      </w:r>
      <w:r>
        <w:t xml:space="preserve">   Jake Wexler    </w:t>
      </w:r>
      <w:r>
        <w:t xml:space="preserve">   Sandy McSouthers    </w:t>
      </w:r>
      <w:r>
        <w:t xml:space="preserve">   Otis Amber    </w:t>
      </w:r>
      <w:r>
        <w:t xml:space="preserve">   JJ Ford    </w:t>
      </w:r>
      <w:r>
        <w:t xml:space="preserve">   Angela Wexler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 List</dc:title>
  <dcterms:created xsi:type="dcterms:W3CDTF">2021-10-11T18:19:31Z</dcterms:created>
  <dcterms:modified xsi:type="dcterms:W3CDTF">2021-10-11T18:19:31Z</dcterms:modified>
</cp:coreProperties>
</file>