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Sustainability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Environment    </w:t>
      </w:r>
      <w:r>
        <w:t xml:space="preserve">   Recycle    </w:t>
      </w:r>
      <w:r>
        <w:t xml:space="preserve">   Water    </w:t>
      </w:r>
      <w:r>
        <w:t xml:space="preserve">   Reuse    </w:t>
      </w:r>
      <w:r>
        <w:t xml:space="preserve">   Plants    </w:t>
      </w:r>
      <w:r>
        <w:t xml:space="preserve">   Can    </w:t>
      </w:r>
      <w:r>
        <w:t xml:space="preserve">   World    </w:t>
      </w:r>
      <w:r>
        <w:t xml:space="preserve">   Reduce    </w:t>
      </w:r>
      <w:r>
        <w:t xml:space="preserve">   Glass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Word Find</dc:title>
  <dcterms:created xsi:type="dcterms:W3CDTF">2021-10-11T18:20:10Z</dcterms:created>
  <dcterms:modified xsi:type="dcterms:W3CDTF">2021-10-11T18:20:10Z</dcterms:modified>
</cp:coreProperties>
</file>