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Sustainability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able to be maintained or continued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governmental decisions concerning issues within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governmental decisions concerning issues with other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more than enough; extra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using up of a resource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parts of the world that are less technologically and economically advanced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number of births per 1,000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number of people or organisms that can be supported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level of wealth and comforts in which someone is living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impact of human activities on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natural fuel such as coal or fas, formed from the remains of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being released, especially 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lack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materials or substances such as minerals, forests, water, and fertile land that occur in nature and can be used for economic 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able to be reused or recycled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</dc:title>
  <dcterms:created xsi:type="dcterms:W3CDTF">2021-10-11T18:19:48Z</dcterms:created>
  <dcterms:modified xsi:type="dcterms:W3CDTF">2021-10-11T18:19:48Z</dcterms:modified>
</cp:coreProperties>
</file>