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Sustainable Fibres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tool used in textiles, which is known to be small, and tricky to handle.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act humans do, which creates warm and soft socks, scarfs and even jumpers!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fabric used in the production of denim in is neither from the plant coir, hemp, or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is the most leading country to produce hemp.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from the cellulose fibres that grow inside the stalks of a flax plant.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Very soft on the skin, this fibre can be seen in clothing, as well as remover items for makeup.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renew or reuse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fibres use pesticides and __ in the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machine commonly used in textiles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Coir comes from the husk of a 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Fibres</dc:title>
  <dcterms:created xsi:type="dcterms:W3CDTF">2021-10-11T18:20:09Z</dcterms:created>
  <dcterms:modified xsi:type="dcterms:W3CDTF">2021-10-11T18:20:09Z</dcterms:modified>
</cp:coreProperties>
</file>