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Sustainably Grown Standard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Expectations for working hours are clearly explained upon employment and all workers have sufficient time off for non-work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product meets industry quality and safety expectations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producer conserves soil and maintains or improves soil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producer protects air quality, prevents air resource degradation and minimizes greenhouse gas emissions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producer manages waste to minimize environmental harm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Workers are dealt with fairly and honestly regarding wages and benefits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producer plans for continuity of operations and manages economic risks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 workers should have a safe, clean and healthy work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producer selects crops and production systems that support soil and plant health, minimize pest pressures, and sustain crop productivity and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producer fosters long-term relationships with workers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producer is a good neighbor and relates in positive ways to local and regional communities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producer preserves water quality and prevents water source depletion.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producer promotes a work environment free of any type of discrimination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producer's accounting reporting and planning practices support the sustainablility of operations.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producer has an established structure to carry out human resource management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producer abides by child labor and forced labor prohibitions; assures that workers who are monors are protected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producer contributes to local and regional social and economic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producer maintains or enhances species health and diversity and supports habitats within the agro-ecosystem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producer takes steps to minimize net energy consumption per unit production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Sustainably Grown Standard</dc:title>
  <dcterms:created xsi:type="dcterms:W3CDTF">2021-10-11T18:22:00Z</dcterms:created>
  <dcterms:modified xsi:type="dcterms:W3CDTF">2021-10-11T18:22:00Z</dcterms:modified>
</cp:coreProperties>
</file>