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Suturing and Post-operative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once the patient is transferred from the operating table to the stretcher, what should be locked into place before moving the stretcher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should be opened after the final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not an immediate post operative patient  care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interrupted suture used to provide additional support to wound edges in abdominal surgeries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suture made from small sheep intestines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natural, braided, nonabsorbable, can wick contaminated material and serve as a source of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type of suture that is treated with acid salts to delay the absorption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wound is not properly closed and a space forms between the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item is taken with the patient after a tracheotomy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nylon, synthetic, mono or multi-filament, nonabsorbable, does't cause tissue reaction, typically used in skin where it will be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amount of pull or weight necessary to break the suture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type of suture used when the sutures have to be left in for more than 2-3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should the instruments be placed in when transferring them to the decontamination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before the patient is transferred from the OR table to the stretcher, what should be removed from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PPE is removed prior to drape removal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team members are required to move the patient from the OR bed to the stretcher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suture makes a smooth cut through the tissue that have little, used internally.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used for external sutures or areas of high resistance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will cause pitting on an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healing process progresses from side to side with no dead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nonabsorbable, natural, doesn't support bacterial growth,  mono or multifilament, poor handling and tends to kink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coordinates the transfer of the patient from the OR bed to the gurney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running suture normally used for cosmetic procedures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biosyn, synthetic, absorbable, monofilament, rapidly absorbed, only 25% strength at 28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is the patient placed immediately after surgery before returning to their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used for external areas or areas with resistance, it is less able to bend or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the STSR hold in place while drapes are being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type of suture not treated with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type of suture when prolonged strength is not required and used when infection is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post operatively, who is responsible of the breakdown of the back table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Suturing and Post-operative </dc:title>
  <dcterms:created xsi:type="dcterms:W3CDTF">2021-10-11T18:21:35Z</dcterms:created>
  <dcterms:modified xsi:type="dcterms:W3CDTF">2021-10-11T18:21:35Z</dcterms:modified>
</cp:coreProperties>
</file>