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Swallowing Stones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boy that killed Charlie 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michael got his gun on 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Charlie Ward fixing during the time of his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Michael asks who to cover for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Amy and Jenna can relate because the have both lost both or just one of their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Jenna Ward is kin to the man that got shot,what is that mans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Michael works at the pool,what is his occupation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jenna has an imag in her head of Michael McKenziewhich lets her know that he ______________ her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At the end of te book Michael goes to the ghost tree,he ends up finding Jenna there asleep,he waits for her to awake so he can tell her the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Jena and her mom notice that someone has been cleaning up around the outside of their house,who is that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Amy Ruggerio saves Jenna at the movie theaters while Jenna is having a 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Jenna has a dream with a tree,what is that tree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swallowing stones is an example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Michael sits on the steps of a ___________to watch over Jenna's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Amy ends up seeing who come out the woods with the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police foud a Bullet __________ in the McKenzie's backyard that came from a rife just like Michael's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Joe ends up telling Michael that he took the rifel without Michael's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Joe and Michael tell the police that someone stole the gun out of Joes..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told jenna things to make jenna wonder if Joe did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 gets in a wreck with joe and michael,what does joe break when he jumps on Amy's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Michae and his girlfriend ________________breakup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type of weapon used to kill charlie ward was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jennas mothers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Michael Goes over to who's house to take his mind off of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last Chapter in the book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Jenna and her Mom have an okay __________________with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does Michael hide the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Michael decided to tell jenna that he was the one who did it on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jenna realizes that she could've saved her dad when she was with 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who has a bad reputation in the book from what we know and see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Swallowing Stones Crossword Puzzle</dc:title>
  <dcterms:created xsi:type="dcterms:W3CDTF">2021-10-11T18:20:36Z</dcterms:created>
  <dcterms:modified xsi:type="dcterms:W3CDTF">2021-10-11T18:20:36Z</dcterms:modified>
</cp:coreProperties>
</file>