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Swartz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CRYSTAL    </w:t>
      </w:r>
      <w:r>
        <w:t xml:space="preserve">   FRED    </w:t>
      </w:r>
      <w:r>
        <w:t xml:space="preserve">   REBECCA    </w:t>
      </w:r>
      <w:r>
        <w:t xml:space="preserve">   BUTCH    </w:t>
      </w:r>
      <w:r>
        <w:t xml:space="preserve">   TIMOTHY    </w:t>
      </w:r>
      <w:r>
        <w:t xml:space="preserve">   MICHAEL    </w:t>
      </w:r>
      <w:r>
        <w:t xml:space="preserve">   LARRY    </w:t>
      </w:r>
      <w:r>
        <w:t xml:space="preserve">   DEVIN    </w:t>
      </w:r>
      <w:r>
        <w:t xml:space="preserve">   TAMMY    </w:t>
      </w:r>
      <w:r>
        <w:t xml:space="preserve">   DAVID    </w:t>
      </w:r>
      <w:r>
        <w:t xml:space="preserve">   PAM    </w:t>
      </w:r>
      <w:r>
        <w:t xml:space="preserve">   TABATHA    </w:t>
      </w:r>
      <w:r>
        <w:t xml:space="preserve">   INGRID    </w:t>
      </w:r>
      <w:r>
        <w:t xml:space="preserve">   IRENE    </w:t>
      </w:r>
      <w:r>
        <w:t xml:space="preserve">   BRYAN    </w:t>
      </w:r>
      <w:r>
        <w:t xml:space="preserve">   DAWN    </w:t>
      </w:r>
      <w:r>
        <w:t xml:space="preserve">   SUSAN    </w:t>
      </w:r>
      <w:r>
        <w:t xml:space="preserve">   LISA    </w:t>
      </w:r>
      <w:r>
        <w:t xml:space="preserve">   WESLEY    </w:t>
      </w:r>
      <w:r>
        <w:t xml:space="preserve">   VICKIE    </w:t>
      </w:r>
      <w:r>
        <w:t xml:space="preserve">   BETTY    </w:t>
      </w:r>
      <w:r>
        <w:t xml:space="preserve">   GERALD    </w:t>
      </w:r>
      <w:r>
        <w:t xml:space="preserve">   WILLIAM    </w:t>
      </w:r>
      <w:r>
        <w:t xml:space="preserve">   PEARL    </w:t>
      </w:r>
      <w:r>
        <w:t xml:space="preserve">   ALAN    </w:t>
      </w:r>
      <w:r>
        <w:t xml:space="preserve">   CAROL    </w:t>
      </w:r>
      <w:r>
        <w:t xml:space="preserve">   PATTY    </w:t>
      </w:r>
      <w:r>
        <w:t xml:space="preserve">   KAYLA    </w:t>
      </w:r>
      <w:r>
        <w:t xml:space="preserve">   MILES    </w:t>
      </w:r>
      <w:r>
        <w:t xml:space="preserve">   BRYSON    </w:t>
      </w:r>
      <w:r>
        <w:t xml:space="preserve">   ALI    </w:t>
      </w:r>
      <w:r>
        <w:t xml:space="preserve">   CYNTHIA    </w:t>
      </w:r>
      <w:r>
        <w:t xml:space="preserve">   ERIC    </w:t>
      </w:r>
      <w:r>
        <w:t xml:space="preserve">   JEAN    </w:t>
      </w:r>
      <w:r>
        <w:t xml:space="preserve">   KERRY    </w:t>
      </w:r>
      <w:r>
        <w:t xml:space="preserve">   CINDY    </w:t>
      </w:r>
      <w:r>
        <w:t xml:space="preserve">   ALLEN    </w:t>
      </w:r>
      <w:r>
        <w:t xml:space="preserve">   LOWELL    </w:t>
      </w:r>
      <w:r>
        <w:t xml:space="preserve">   DWYLAN    </w:t>
      </w:r>
      <w:r>
        <w:t xml:space="preserve">   BILL    </w:t>
      </w:r>
      <w:r>
        <w:t xml:space="preserve">   JEFF    </w:t>
      </w:r>
      <w:r>
        <w:t xml:space="preserve">   KEN    </w:t>
      </w:r>
      <w:r>
        <w:t xml:space="preserve">   CECILIA    </w:t>
      </w:r>
      <w:r>
        <w:t xml:space="preserve">   CARL    </w:t>
      </w:r>
      <w:r>
        <w:t xml:space="preserve">   PRISCILLA    </w:t>
      </w:r>
      <w:r>
        <w:t xml:space="preserve">   CHARLOTTE    </w:t>
      </w:r>
      <w:r>
        <w:t xml:space="preserve">   DAN    </w:t>
      </w:r>
      <w:r>
        <w:t xml:space="preserve">   DARWIN    </w:t>
      </w:r>
      <w:r>
        <w:t xml:space="preserve">   STARETT    </w:t>
      </w:r>
      <w:r>
        <w:t xml:space="preserve">   MARLENE    </w:t>
      </w:r>
      <w:r>
        <w:t xml:space="preserve">   ETHEL    </w:t>
      </w:r>
      <w:r>
        <w:t xml:space="preserve">   ROMEO    </w:t>
      </w:r>
      <w:r>
        <w:t xml:space="preserve">   MARY LOU    </w:t>
      </w:r>
      <w:r>
        <w:t xml:space="preserve">   TOMMY    </w:t>
      </w:r>
      <w:r>
        <w:t xml:space="preserve">   LOUISE    </w:t>
      </w:r>
      <w:r>
        <w:t xml:space="preserve">   GLEN    </w:t>
      </w:r>
      <w:r>
        <w:t xml:space="preserve">   PAUL    </w:t>
      </w:r>
      <w:r>
        <w:t xml:space="preserve">   LUCY    </w:t>
      </w:r>
      <w:r>
        <w:t xml:space="preserve">   SHIRLEY    </w:t>
      </w:r>
      <w:r>
        <w:t xml:space="preserve">   MARY    </w:t>
      </w:r>
      <w:r>
        <w:t xml:space="preserve">   KENNETH    </w:t>
      </w:r>
      <w:r>
        <w:t xml:space="preserve">   JANET    </w:t>
      </w:r>
      <w:r>
        <w:t xml:space="preserve">   ILA    </w:t>
      </w:r>
      <w:r>
        <w:t xml:space="preserve">   MYRTLE    </w:t>
      </w:r>
      <w:r>
        <w:t xml:space="preserve">   FENTON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Swartz Family</dc:title>
  <dcterms:created xsi:type="dcterms:W3CDTF">2021-10-11T18:21:37Z</dcterms:created>
  <dcterms:modified xsi:type="dcterms:W3CDTF">2021-10-11T18:21:37Z</dcterms:modified>
</cp:coreProperties>
</file>