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Swear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pussy    </w:t>
      </w:r>
      <w:r>
        <w:t xml:space="preserve">   dick    </w:t>
      </w:r>
      <w:r>
        <w:t xml:space="preserve">   thot    </w:t>
      </w:r>
      <w:r>
        <w:t xml:space="preserve">   twat    </w:t>
      </w:r>
      <w:r>
        <w:t xml:space="preserve">   ass    </w:t>
      </w:r>
      <w:r>
        <w:t xml:space="preserve">   hoe    </w:t>
      </w:r>
      <w:r>
        <w:t xml:space="preserve">   cunt    </w:t>
      </w:r>
      <w:r>
        <w:t xml:space="preserve">   bitch    </w:t>
      </w:r>
      <w:r>
        <w:t xml:space="preserve">   fuck    </w:t>
      </w:r>
      <w:r>
        <w:t xml:space="preserve">   shit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Swear Words</dc:title>
  <dcterms:created xsi:type="dcterms:W3CDTF">2021-10-11T18:21:13Z</dcterms:created>
  <dcterms:modified xsi:type="dcterms:W3CDTF">2021-10-11T18:21:13Z</dcterms:modified>
</cp:coreProperties>
</file>