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Swear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Asshole    </w:t>
      </w:r>
      <w:r>
        <w:t xml:space="preserve">   Asswipe    </w:t>
      </w:r>
      <w:r>
        <w:t xml:space="preserve">   Cumgussler    </w:t>
      </w:r>
      <w:r>
        <w:t xml:space="preserve">   Cunt    </w:t>
      </w:r>
      <w:r>
        <w:t xml:space="preserve">   Dickmuffin    </w:t>
      </w:r>
      <w:r>
        <w:t xml:space="preserve">   Fuck    </w:t>
      </w:r>
      <w:r>
        <w:t xml:space="preserve">   Motherfucker    </w:t>
      </w:r>
      <w:r>
        <w:t xml:space="preserve">   Pussy    </w:t>
      </w:r>
      <w:r>
        <w:t xml:space="preserve">   Thundercunt    </w:t>
      </w:r>
      <w:r>
        <w:t xml:space="preserve">   Twat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Swear words</dc:title>
  <dcterms:created xsi:type="dcterms:W3CDTF">2021-10-11T18:21:12Z</dcterms:created>
  <dcterms:modified xsi:type="dcterms:W3CDTF">2021-10-11T18:21:12Z</dcterms:modified>
</cp:coreProperties>
</file>