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Sweeden Crossword for Kate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Sweeden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Crown Princess of Sweeden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Biggest Lake of Sweeden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Secretary General of the United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International Award given annually in Sweeden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Parliament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National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Meal made up of many different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Money of Sweeden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 Mountain In Sweeden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Hollywood Actress from Sweeden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National Flower of Sweeden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4th Best Selling Muscial Act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first Nyquist in America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Sweeden Crossword for Kate</dc:title>
  <dcterms:created xsi:type="dcterms:W3CDTF">2021-10-11T18:22:13Z</dcterms:created>
  <dcterms:modified xsi:type="dcterms:W3CDTF">2021-10-11T18:22:13Z</dcterms:modified>
</cp:coreProperties>
</file>