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Sweeney Summer Social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Abbie    </w:t>
      </w:r>
      <w:r>
        <w:t xml:space="preserve">   Amber    </w:t>
      </w:r>
      <w:r>
        <w:t xml:space="preserve">   Angela    </w:t>
      </w:r>
      <w:r>
        <w:t xml:space="preserve">   Banks    </w:t>
      </w:r>
      <w:r>
        <w:t xml:space="preserve">   Bill    </w:t>
      </w:r>
      <w:r>
        <w:t xml:space="preserve">   Brad    </w:t>
      </w:r>
      <w:r>
        <w:t xml:space="preserve">   Brandon    </w:t>
      </w:r>
      <w:r>
        <w:t xml:space="preserve">   Brian    </w:t>
      </w:r>
      <w:r>
        <w:t xml:space="preserve">   Calvert    </w:t>
      </w:r>
      <w:r>
        <w:t xml:space="preserve">   Cameron    </w:t>
      </w:r>
      <w:r>
        <w:t xml:space="preserve">   Camille    </w:t>
      </w:r>
      <w:r>
        <w:t xml:space="preserve">   Cathy    </w:t>
      </w:r>
      <w:r>
        <w:t xml:space="preserve">   Clara    </w:t>
      </w:r>
      <w:r>
        <w:t xml:space="preserve">   Cody    </w:t>
      </w:r>
      <w:r>
        <w:t xml:space="preserve">   Conner    </w:t>
      </w:r>
      <w:r>
        <w:t xml:space="preserve">   Drew    </w:t>
      </w:r>
      <w:r>
        <w:t xml:space="preserve">   Emily    </w:t>
      </w:r>
      <w:r>
        <w:t xml:space="preserve">   Family    </w:t>
      </w:r>
      <w:r>
        <w:t xml:space="preserve">   Felicity    </w:t>
      </w:r>
      <w:r>
        <w:t xml:space="preserve">   Fred    </w:t>
      </w:r>
      <w:r>
        <w:t xml:space="preserve">   Fry    </w:t>
      </w:r>
      <w:r>
        <w:t xml:space="preserve">   Gabriel    </w:t>
      </w:r>
      <w:r>
        <w:t xml:space="preserve">   Gary    </w:t>
      </w:r>
      <w:r>
        <w:t xml:space="preserve">   Grigson    </w:t>
      </w:r>
      <w:r>
        <w:t xml:space="preserve">   Hadley    </w:t>
      </w:r>
      <w:r>
        <w:t xml:space="preserve">   Hannah    </w:t>
      </w:r>
      <w:r>
        <w:t xml:space="preserve">   Hatfield    </w:t>
      </w:r>
      <w:r>
        <w:t xml:space="preserve">   Heather    </w:t>
      </w:r>
      <w:r>
        <w:t xml:space="preserve">   JacobB    </w:t>
      </w:r>
      <w:r>
        <w:t xml:space="preserve">   JacobS    </w:t>
      </w:r>
      <w:r>
        <w:t xml:space="preserve">   Jamie    </w:t>
      </w:r>
      <w:r>
        <w:t xml:space="preserve">   Jennifer    </w:t>
      </w:r>
      <w:r>
        <w:t xml:space="preserve">   Joseph    </w:t>
      </w:r>
      <w:r>
        <w:t xml:space="preserve">   Judy    </w:t>
      </w:r>
      <w:r>
        <w:t xml:space="preserve">   July    </w:t>
      </w:r>
      <w:r>
        <w:t xml:space="preserve">   Kamryn    </w:t>
      </w:r>
      <w:r>
        <w:t xml:space="preserve">   Karen    </w:t>
      </w:r>
      <w:r>
        <w:t xml:space="preserve">   Kelly    </w:t>
      </w:r>
      <w:r>
        <w:t xml:space="preserve">   Kendall    </w:t>
      </w:r>
      <w:r>
        <w:t xml:space="preserve">   Kenlake    </w:t>
      </w:r>
      <w:r>
        <w:t xml:space="preserve">   Kim    </w:t>
      </w:r>
      <w:r>
        <w:t xml:space="preserve">   King    </w:t>
      </w:r>
      <w:r>
        <w:t xml:space="preserve">   Kira    </w:t>
      </w:r>
      <w:r>
        <w:t xml:space="preserve">   Kirk    </w:t>
      </w:r>
      <w:r>
        <w:t xml:space="preserve">   Knarr    </w:t>
      </w:r>
      <w:r>
        <w:t xml:space="preserve">   Laura    </w:t>
      </w:r>
      <w:r>
        <w:t xml:space="preserve">   Linda    </w:t>
      </w:r>
      <w:r>
        <w:t xml:space="preserve">   Lorna    </w:t>
      </w:r>
      <w:r>
        <w:t xml:space="preserve">   Mackenzie    </w:t>
      </w:r>
      <w:r>
        <w:t xml:space="preserve">   Mason    </w:t>
      </w:r>
      <w:r>
        <w:t xml:space="preserve">   Mathew    </w:t>
      </w:r>
      <w:r>
        <w:t xml:space="preserve">   Micah    </w:t>
      </w:r>
      <w:r>
        <w:t xml:space="preserve">   Michael    </w:t>
      </w:r>
      <w:r>
        <w:t xml:space="preserve">   Mike    </w:t>
      </w:r>
      <w:r>
        <w:t xml:space="preserve">   Moore    </w:t>
      </w:r>
      <w:r>
        <w:t xml:space="preserve">   Nathan    </w:t>
      </w:r>
      <w:r>
        <w:t xml:space="preserve">   Park    </w:t>
      </w:r>
      <w:r>
        <w:t xml:space="preserve">   Randy    </w:t>
      </w:r>
      <w:r>
        <w:t xml:space="preserve">   Rebecca    </w:t>
      </w:r>
      <w:r>
        <w:t xml:space="preserve">   Resort    </w:t>
      </w:r>
      <w:r>
        <w:t xml:space="preserve">   Rhozlyn    </w:t>
      </w:r>
      <w:r>
        <w:t xml:space="preserve">   Sandy    </w:t>
      </w:r>
      <w:r>
        <w:t xml:space="preserve">   Shelly    </w:t>
      </w:r>
      <w:r>
        <w:t xml:space="preserve">   Skylar    </w:t>
      </w:r>
      <w:r>
        <w:t xml:space="preserve">   State    </w:t>
      </w:r>
      <w:r>
        <w:t xml:space="preserve">   Steve    </w:t>
      </w:r>
      <w:r>
        <w:t xml:space="preserve">   Steven    </w:t>
      </w:r>
      <w:r>
        <w:t xml:space="preserve">   Sue    </w:t>
      </w:r>
      <w:r>
        <w:t xml:space="preserve">   Summer    </w:t>
      </w:r>
      <w:r>
        <w:t xml:space="preserve">   Sweeney    </w:t>
      </w:r>
      <w:r>
        <w:t xml:space="preserve">   Tim    </w:t>
      </w:r>
      <w:r>
        <w:t xml:space="preserve">   TimII    </w:t>
      </w:r>
      <w:r>
        <w:t xml:space="preserve">   Todd    </w:t>
      </w:r>
      <w:r>
        <w:t xml:space="preserve">   Tony    </w:t>
      </w:r>
      <w:r>
        <w:t xml:space="preserve">   Valerie    </w:t>
      </w:r>
      <w:r>
        <w:t xml:space="preserve">   Zach    </w:t>
      </w:r>
      <w:r>
        <w:t xml:space="preserve">   Zachary    </w:t>
      </w:r>
      <w:r>
        <w:t xml:space="preserve">   Zane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Sweeney Summer Social 2017</dc:title>
  <dcterms:created xsi:type="dcterms:W3CDTF">2021-10-11T18:21:20Z</dcterms:created>
  <dcterms:modified xsi:type="dcterms:W3CDTF">2021-10-11T18:21:20Z</dcterms:modified>
</cp:coreProperties>
</file>