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Sweethearts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Abigail    </w:t>
      </w:r>
      <w:r>
        <w:t xml:space="preserve">   Bathsheba    </w:t>
      </w:r>
      <w:r>
        <w:t xml:space="preserve">   Delilah    </w:t>
      </w:r>
      <w:r>
        <w:t xml:space="preserve">   Druscilla    </w:t>
      </w:r>
      <w:r>
        <w:t xml:space="preserve">   Elisabeth    </w:t>
      </w:r>
      <w:r>
        <w:t xml:space="preserve">   Eve    </w:t>
      </w:r>
      <w:r>
        <w:t xml:space="preserve">   Jezebel    </w:t>
      </w:r>
      <w:r>
        <w:t xml:space="preserve">   Mary    </w:t>
      </w:r>
      <w:r>
        <w:t xml:space="preserve">   Naomi    </w:t>
      </w:r>
      <w:r>
        <w:t xml:space="preserve">   Rachel    </w:t>
      </w:r>
      <w:r>
        <w:t xml:space="preserve">   Rahab    </w:t>
      </w:r>
      <w:r>
        <w:t xml:space="preserve">   Rebekah    </w:t>
      </w:r>
      <w:r>
        <w:t xml:space="preserve">   Ruth    </w:t>
      </w:r>
      <w:r>
        <w:t xml:space="preserve">   Sapphira    </w:t>
      </w:r>
      <w:r>
        <w:t xml:space="preserve">   Sarah    </w:t>
      </w:r>
      <w:r>
        <w:t xml:space="preserve">   Abraham    </w:t>
      </w:r>
      <w:r>
        <w:t xml:space="preserve">   Adam    </w:t>
      </w:r>
      <w:r>
        <w:t xml:space="preserve">   Ahab    </w:t>
      </w:r>
      <w:r>
        <w:t xml:space="preserve">   Ananias    </w:t>
      </w:r>
      <w:r>
        <w:t xml:space="preserve">   Boaz    </w:t>
      </w:r>
      <w:r>
        <w:t xml:space="preserve">   Elimelech    </w:t>
      </w:r>
      <w:r>
        <w:t xml:space="preserve">   Felix    </w:t>
      </w:r>
      <w:r>
        <w:t xml:space="preserve">   Heber    </w:t>
      </w:r>
      <w:r>
        <w:t xml:space="preserve">   Isaac    </w:t>
      </w:r>
      <w:r>
        <w:t xml:space="preserve">   Jacob    </w:t>
      </w:r>
      <w:r>
        <w:t xml:space="preserve">   Joseph    </w:t>
      </w:r>
      <w:r>
        <w:t xml:space="preserve">   Nabal    </w:t>
      </w:r>
      <w:r>
        <w:t xml:space="preserve">   Sampson    </w:t>
      </w:r>
      <w:r>
        <w:t xml:space="preserve">   Uriah    </w:t>
      </w:r>
      <w:r>
        <w:t xml:space="preserve">   Zacharias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Sweethearts of the Bible</dc:title>
  <dcterms:created xsi:type="dcterms:W3CDTF">2021-10-11T18:20:59Z</dcterms:created>
  <dcterms:modified xsi:type="dcterms:W3CDTF">2021-10-11T18:20:59Z</dcterms:modified>
</cp:coreProperties>
</file>