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Swimming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safety    </w:t>
      </w:r>
      <w:r>
        <w:t xml:space="preserve">   instructor    </w:t>
      </w:r>
      <w:r>
        <w:t xml:space="preserve">   recreation    </w:t>
      </w:r>
      <w:r>
        <w:t xml:space="preserve">   competitive    </w:t>
      </w:r>
      <w:r>
        <w:t xml:space="preserve">   under water    </w:t>
      </w:r>
      <w:r>
        <w:t xml:space="preserve">   rope    </w:t>
      </w:r>
      <w:r>
        <w:t xml:space="preserve">   bleachers    </w:t>
      </w:r>
      <w:r>
        <w:t xml:space="preserve">   flags    </w:t>
      </w:r>
      <w:r>
        <w:t xml:space="preserve">   ring buoy    </w:t>
      </w:r>
      <w:r>
        <w:t xml:space="preserve">   rescue tube    </w:t>
      </w:r>
      <w:r>
        <w:t xml:space="preserve">   starting block    </w:t>
      </w:r>
      <w:r>
        <w:t xml:space="preserve">   dive    </w:t>
      </w:r>
      <w:r>
        <w:t xml:space="preserve">   breath    </w:t>
      </w:r>
      <w:r>
        <w:t xml:space="preserve">   extension    </w:t>
      </w:r>
      <w:r>
        <w:t xml:space="preserve">   lifeguard    </w:t>
      </w:r>
      <w:r>
        <w:t xml:space="preserve">   deep    </w:t>
      </w:r>
      <w:r>
        <w:t xml:space="preserve">   lane    </w:t>
      </w:r>
      <w:r>
        <w:t xml:space="preserve">   flip turn    </w:t>
      </w:r>
      <w:r>
        <w:t xml:space="preserve">   open turn    </w:t>
      </w:r>
      <w:r>
        <w:t xml:space="preserve">   glide    </w:t>
      </w:r>
      <w:r>
        <w:t xml:space="preserve">   inhale    </w:t>
      </w:r>
      <w:r>
        <w:t xml:space="preserve">   exhale    </w:t>
      </w:r>
      <w:r>
        <w:t xml:space="preserve">   rhythmic    </w:t>
      </w:r>
      <w:r>
        <w:t xml:space="preserve">   recovery    </w:t>
      </w:r>
      <w:r>
        <w:t xml:space="preserve">   pull    </w:t>
      </w:r>
      <w:r>
        <w:t xml:space="preserve">   goggles    </w:t>
      </w:r>
      <w:r>
        <w:t xml:space="preserve">   chlorine    </w:t>
      </w:r>
      <w:r>
        <w:t xml:space="preserve">   shallow    </w:t>
      </w:r>
      <w:r>
        <w:t xml:space="preserve">   treading    </w:t>
      </w:r>
      <w:r>
        <w:t xml:space="preserve">   flutter    </w:t>
      </w:r>
      <w:r>
        <w:t xml:space="preserve">   float    </w:t>
      </w:r>
      <w:r>
        <w:t xml:space="preserve">   natatorium    </w:t>
      </w:r>
      <w:r>
        <w:t xml:space="preserve">   front crawl    </w:t>
      </w:r>
      <w:r>
        <w:t xml:space="preserve">   freestyle    </w:t>
      </w:r>
      <w:r>
        <w:t xml:space="preserve">   prone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Swimming </dc:title>
  <dcterms:created xsi:type="dcterms:W3CDTF">2021-10-11T18:22:30Z</dcterms:created>
  <dcterms:modified xsi:type="dcterms:W3CDTF">2021-10-11T18:22:30Z</dcterms:modified>
</cp:coreProperties>
</file>