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Swimming &amp; Diving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Hungry    </w:t>
      </w:r>
      <w:r>
        <w:t xml:space="preserve">   Pool    </w:t>
      </w:r>
      <w:r>
        <w:t xml:space="preserve">   Chlorine    </w:t>
      </w:r>
      <w:r>
        <w:t xml:space="preserve">   Conditioner    </w:t>
      </w:r>
      <w:r>
        <w:t xml:space="preserve">   Shampoo    </w:t>
      </w:r>
      <w:r>
        <w:t xml:space="preserve">   Towels    </w:t>
      </w:r>
      <w:r>
        <w:t xml:space="preserve">   Sore Shoulders    </w:t>
      </w:r>
      <w:r>
        <w:t xml:space="preserve">   Motivation    </w:t>
      </w:r>
      <w:r>
        <w:t xml:space="preserve">   Hard Work    </w:t>
      </w:r>
      <w:r>
        <w:t xml:space="preserve">   Goggles    </w:t>
      </w:r>
      <w:r>
        <w:t xml:space="preserve">   Kick Board    </w:t>
      </w:r>
      <w:r>
        <w:t xml:space="preserve">   Fins    </w:t>
      </w:r>
      <w:r>
        <w:t xml:space="preserve">   Breaststroke    </w:t>
      </w:r>
      <w:r>
        <w:t xml:space="preserve">   Freestyle    </w:t>
      </w:r>
      <w:r>
        <w:t xml:space="preserve">   Backstroke    </w:t>
      </w:r>
      <w:r>
        <w:t xml:space="preserve">   Butterfly    </w:t>
      </w:r>
      <w:r>
        <w:t xml:space="preserve">   Swim Suit    </w:t>
      </w:r>
      <w:r>
        <w:t xml:space="preserve">   Swim Cap    </w:t>
      </w:r>
      <w:r>
        <w:t xml:space="preserve">   Splash    </w:t>
      </w:r>
      <w:r>
        <w:t xml:space="preserve">   Water    </w:t>
      </w:r>
      <w:r>
        <w:t xml:space="preserve">   Diving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&amp; Diving</dc:title>
  <dcterms:created xsi:type="dcterms:W3CDTF">2021-10-11T18:21:48Z</dcterms:created>
  <dcterms:modified xsi:type="dcterms:W3CDTF">2021-10-11T18:21:48Z</dcterms:modified>
</cp:coreProperties>
</file>