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Swimming Pool Trivia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Remove leaves from your weir [answer] at least once a week (6)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Added to water to decrease pH or total alkalinity (TA) (4)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H5 Duo, H7 Duo and Sonic 4 belong to which brand (10)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Used to increase the total alkalinity (TA) in swimming pools (7)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Described as the heart of the swimming pool (4)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G6, Navigator, Pacer, Q-VAC and MX8 are all examples of [answer] (21)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Black, green and [answer] are types of swimming pool algae (7)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BLU52, Pool Magic, Africhem and Zodiac Pool Lab are brands of [answer] (9)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Two types of swimming pool surfaces are fibre glass and... (9)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With salt chlorination, [answer] is not added to the system but is generated by the system (8)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Superflo pumps and filters belong to this brand (7)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most common filtration media (5)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Swimming Pool Trivia</dc:title>
  <dcterms:created xsi:type="dcterms:W3CDTF">2021-10-11T18:22:48Z</dcterms:created>
  <dcterms:modified xsi:type="dcterms:W3CDTF">2021-10-11T18:22:48Z</dcterms:modified>
</cp:coreProperties>
</file>