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Swimming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explosive    </w:t>
      </w:r>
      <w:r>
        <w:t xml:space="preserve">   breathing    </w:t>
      </w:r>
      <w:r>
        <w:t xml:space="preserve">   balance    </w:t>
      </w:r>
      <w:r>
        <w:t xml:space="preserve">   rotation    </w:t>
      </w:r>
      <w:r>
        <w:t xml:space="preserve">   coach ability    </w:t>
      </w:r>
      <w:r>
        <w:t xml:space="preserve">   smart goal    </w:t>
      </w:r>
      <w:r>
        <w:t xml:space="preserve">   streamline    </w:t>
      </w:r>
      <w:r>
        <w:t xml:space="preserve">   anaerobic    </w:t>
      </w:r>
      <w:r>
        <w:t xml:space="preserve">   aerobic    </w:t>
      </w:r>
      <w:r>
        <w:t xml:space="preserve">   recovery    </w:t>
      </w:r>
      <w:r>
        <w:t xml:space="preserve">   glide    </w:t>
      </w:r>
      <w:r>
        <w:t xml:space="preserve">   block    </w:t>
      </w:r>
      <w:r>
        <w:t xml:space="preserve">   freestyle    </w:t>
      </w:r>
      <w:r>
        <w:t xml:space="preserve">   turn    </w:t>
      </w:r>
      <w:r>
        <w:t xml:space="preserve">   accelerate    </w:t>
      </w:r>
      <w:r>
        <w:t xml:space="preserve">   propulsion    </w:t>
      </w:r>
      <w:r>
        <w:t xml:space="preserve">   efficient    </w:t>
      </w:r>
      <w:r>
        <w:t xml:space="preserve">   uwdk    </w:t>
      </w:r>
      <w:r>
        <w:t xml:space="preserve">   drill set    </w:t>
      </w:r>
      <w:r>
        <w:t xml:space="preserve">   goggles    </w:t>
      </w:r>
      <w:r>
        <w:t xml:space="preserve">   fins    </w:t>
      </w:r>
      <w:r>
        <w:t xml:space="preserve">   snorkel    </w:t>
      </w:r>
      <w:r>
        <w:t xml:space="preserve">   kick board    </w:t>
      </w:r>
      <w:r>
        <w:t xml:space="preserve">   pullbouy    </w:t>
      </w:r>
      <w:r>
        <w:t xml:space="preserve">   drag    </w:t>
      </w:r>
      <w:r>
        <w:t xml:space="preserve">   butterfly    </w:t>
      </w:r>
      <w:r>
        <w:t xml:space="preserve">   pull    </w:t>
      </w:r>
      <w:r>
        <w:t xml:space="preserve">   catch    </w:t>
      </w:r>
      <w:r>
        <w:t xml:space="preserve">   dolphin kick    </w:t>
      </w:r>
      <w:r>
        <w:t xml:space="preserve">   backstroke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Stuff</dc:title>
  <dcterms:created xsi:type="dcterms:W3CDTF">2021-10-11T18:23:17Z</dcterms:created>
  <dcterms:modified xsi:type="dcterms:W3CDTF">2021-10-11T18:23:17Z</dcterms:modified>
</cp:coreProperties>
</file>