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Swimming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snorkel    </w:t>
      </w:r>
      <w:r>
        <w:t xml:space="preserve">   goggles    </w:t>
      </w:r>
      <w:r>
        <w:t xml:space="preserve">   towel    </w:t>
      </w:r>
      <w:r>
        <w:t xml:space="preserve">   rockets    </w:t>
      </w:r>
      <w:r>
        <w:t xml:space="preserve">   wiley    </w:t>
      </w:r>
      <w:r>
        <w:t xml:space="preserve">   schirmer    </w:t>
      </w:r>
      <w:r>
        <w:t xml:space="preserve">   hansen    </w:t>
      </w:r>
      <w:r>
        <w:t xml:space="preserve">   everly    </w:t>
      </w:r>
      <w:r>
        <w:t xml:space="preserve">   gerber    </w:t>
      </w:r>
      <w:r>
        <w:t xml:space="preserve">   whelan    </w:t>
      </w:r>
      <w:r>
        <w:t xml:space="preserve">   water    </w:t>
      </w:r>
      <w:r>
        <w:t xml:space="preserve">   treading    </w:t>
      </w:r>
      <w:r>
        <w:t xml:space="preserve">   breathing    </w:t>
      </w:r>
      <w:r>
        <w:t xml:space="preserve">   Dive    </w:t>
      </w:r>
      <w:r>
        <w:t xml:space="preserve">   swimming    </w:t>
      </w:r>
      <w:r>
        <w:t xml:space="preserve">   float    </w:t>
      </w:r>
      <w:r>
        <w:t xml:space="preserve">   horseplay    </w:t>
      </w:r>
      <w:r>
        <w:t xml:space="preserve">   sun prairie    </w:t>
      </w:r>
      <w:r>
        <w:t xml:space="preserve">   sunscreen    </w:t>
      </w:r>
      <w:r>
        <w:t xml:space="preserve">   walking    </w:t>
      </w:r>
      <w:r>
        <w:t xml:space="preserve">   diving board    </w:t>
      </w:r>
      <w:r>
        <w:t xml:space="preserve">   Lifeguard    </w:t>
      </w:r>
      <w:r>
        <w:t xml:space="preserve">   back stroke    </w:t>
      </w:r>
      <w:r>
        <w:t xml:space="preserve">   front stroke    </w:t>
      </w:r>
      <w:r>
        <w:t xml:space="preserve">   safety    </w:t>
      </w:r>
      <w:r>
        <w:t xml:space="preserve">   pool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</dc:title>
  <dcterms:created xsi:type="dcterms:W3CDTF">2021-10-11T18:22:29Z</dcterms:created>
  <dcterms:modified xsi:type="dcterms:W3CDTF">2021-10-11T18:22:29Z</dcterms:modified>
</cp:coreProperties>
</file>