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Swimming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Relay    </w:t>
      </w:r>
      <w:r>
        <w:t xml:space="preserve">   Swimcap    </w:t>
      </w:r>
      <w:r>
        <w:t xml:space="preserve">   Summer    </w:t>
      </w:r>
      <w:r>
        <w:t xml:space="preserve">   Pool    </w:t>
      </w:r>
      <w:r>
        <w:t xml:space="preserve">   Heat winner    </w:t>
      </w:r>
      <w:r>
        <w:t xml:space="preserve">   Events    </w:t>
      </w:r>
      <w:r>
        <w:t xml:space="preserve">   Ribbons    </w:t>
      </w:r>
      <w:r>
        <w:t xml:space="preserve">   Sportsmanship    </w:t>
      </w:r>
      <w:r>
        <w:t xml:space="preserve">   Concessions    </w:t>
      </w:r>
      <w:r>
        <w:t xml:space="preserve">   Swim meet    </w:t>
      </w:r>
      <w:r>
        <w:t xml:space="preserve">   Practice    </w:t>
      </w:r>
      <w:r>
        <w:t xml:space="preserve">   diving    </w:t>
      </w:r>
      <w:r>
        <w:t xml:space="preserve">   superman    </w:t>
      </w:r>
      <w:r>
        <w:t xml:space="preserve">   kickboard    </w:t>
      </w:r>
      <w:r>
        <w:t xml:space="preserve">   Coach Natalie    </w:t>
      </w:r>
      <w:r>
        <w:t xml:space="preserve">   Coach Kelcey    </w:t>
      </w:r>
      <w:r>
        <w:t xml:space="preserve">   Coach Greathouse    </w:t>
      </w:r>
      <w:r>
        <w:t xml:space="preserve">   timers    </w:t>
      </w:r>
      <w:r>
        <w:t xml:space="preserve">   lanelines    </w:t>
      </w:r>
      <w:r>
        <w:t xml:space="preserve">   water    </w:t>
      </w:r>
      <w:r>
        <w:t xml:space="preserve">   sunscreen    </w:t>
      </w:r>
      <w:r>
        <w:t xml:space="preserve">   PMSL    </w:t>
      </w:r>
      <w:r>
        <w:t xml:space="preserve">   flutter kick    </w:t>
      </w:r>
      <w:r>
        <w:t xml:space="preserve">   scissor kick    </w:t>
      </w:r>
      <w:r>
        <w:t xml:space="preserve">   streamline    </w:t>
      </w:r>
      <w:r>
        <w:t xml:space="preserve">   flip turn    </w:t>
      </w:r>
      <w:r>
        <w:t xml:space="preserve">   waves of westlake    </w:t>
      </w:r>
      <w:r>
        <w:t xml:space="preserve">   goggles    </w:t>
      </w:r>
      <w:r>
        <w:t xml:space="preserve">   clerk of course    </w:t>
      </w:r>
      <w:r>
        <w:t xml:space="preserve">   breaststroke    </w:t>
      </w:r>
      <w:r>
        <w:t xml:space="preserve">   backstroke    </w:t>
      </w:r>
      <w:r>
        <w:t xml:space="preserve">   Freestyle    </w:t>
      </w:r>
      <w:r>
        <w:t xml:space="preserve">   two hand touch    </w:t>
      </w:r>
      <w:r>
        <w:t xml:space="preserve">   Butterfly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Swimming</dc:title>
  <dcterms:created xsi:type="dcterms:W3CDTF">2021-10-11T18:22:01Z</dcterms:created>
  <dcterms:modified xsi:type="dcterms:W3CDTF">2021-10-11T18:22:01Z</dcterms:modified>
</cp:coreProperties>
</file>