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Swimming related</w:t>
      </w:r>
    </w:p>
    <w:p>
      <w:pPr>
        <w:pStyle w:val="Questions"/>
      </w:pPr>
      <w:r>
        <w:t xml:space="preserve">1. ORSKTCEBAK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ALAICSNRV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IVDE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CTSDINEA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FYTELBURT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CHOCA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SNRKLOE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DYEELM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LRETESEFY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HIEUQENCT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WSTPATOHC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SADUQ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ORNFMRPECAE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YLARE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ESEAORBTSRKT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OKLCB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DABIOKKRC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ANTIRNIG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RLSIDL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GGGESOL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KETORS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INCSLLGU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SEISTNF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REMIMWS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SEPDE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related</dc:title>
  <dcterms:created xsi:type="dcterms:W3CDTF">2021-10-11T18:23:04Z</dcterms:created>
  <dcterms:modified xsi:type="dcterms:W3CDTF">2021-10-11T18:23:04Z</dcterms:modified>
</cp:coreProperties>
</file>