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Swindle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Melissa    </w:t>
      </w:r>
      <w:r>
        <w:t xml:space="preserve">   Antonia    </w:t>
      </w:r>
      <w:r>
        <w:t xml:space="preserve">   Daniel    </w:t>
      </w:r>
      <w:r>
        <w:t xml:space="preserve">   Hockey game    </w:t>
      </w:r>
      <w:r>
        <w:t xml:space="preserve">   Madison    </w:t>
      </w:r>
      <w:r>
        <w:t xml:space="preserve">   Haunted house    </w:t>
      </w:r>
      <w:r>
        <w:t xml:space="preserve">   Man on porch    </w:t>
      </w:r>
      <w:r>
        <w:t xml:space="preserve">   Luther    </w:t>
      </w:r>
      <w:r>
        <w:t xml:space="preserve">   German Shepherd    </w:t>
      </w:r>
      <w:r>
        <w:t xml:space="preserve">   Savannah    </w:t>
      </w:r>
      <w:r>
        <w:t xml:space="preserve">   Ben    </w:t>
      </w:r>
      <w:r>
        <w:t xml:space="preserve">   Logan    </w:t>
      </w:r>
      <w:r>
        <w:t xml:space="preserve">   Baseball card    </w:t>
      </w:r>
      <w:r>
        <w:t xml:space="preserve">   Griffin    </w:t>
      </w:r>
      <w:r>
        <w:t xml:space="preserve">   Swindle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Swindle</dc:title>
  <dcterms:created xsi:type="dcterms:W3CDTF">2021-10-11T18:22:45Z</dcterms:created>
  <dcterms:modified xsi:type="dcterms:W3CDTF">2021-10-11T18:22:45Z</dcterms:modified>
</cp:coreProperties>
</file>