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Swindle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town the boys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"The Man With The Plan"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called "The Animal Whisperer"?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Griffin's dad do for a living?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Griffin's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kind of dog protects Swindle's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Who's baseball card did the boys find?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nickname of the man who tricked the boys out of a baseball card.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author?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condition of the mansion that Griffin and Ben camped out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enemy who causes trouble.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game you play with a bat and a 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guard dog who protects the safe that the baseball card is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grade are the kids 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Swindle</dc:title>
  <dcterms:created xsi:type="dcterms:W3CDTF">2021-10-11T18:21:52Z</dcterms:created>
  <dcterms:modified xsi:type="dcterms:W3CDTF">2021-10-11T18:21:52Z</dcterms:modified>
</cp:coreProperties>
</file>