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Swindle Crossword Puzzle by Gavin Harvey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actor who distracted the nosey neighbor.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Swindle moved to after the scandal.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deliberately deprive someone of money or valuables.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dogs on guard inside Swindle's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Griffin's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Adopted by Savannah after his owner dropped him off at the 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kind of bird the card was hidden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computer hacker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Dog whisperer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Swindle was lured from his home with a free ticket to a __________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Griffin is known as the man with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originally found the Babe Ruth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experienced climber who injured her ankle.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baseball money was donated to the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Swindle Crossword Puzzle by Gavin Harvey</dc:title>
  <dcterms:created xsi:type="dcterms:W3CDTF">2021-10-11T18:21:45Z</dcterms:created>
  <dcterms:modified xsi:type="dcterms:W3CDTF">2021-10-11T18:21:45Z</dcterms:modified>
</cp:coreProperties>
</file>