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Swine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Tamworth    </w:t>
      </w:r>
      <w:r>
        <w:t xml:space="preserve">   Poland china    </w:t>
      </w:r>
      <w:r>
        <w:t xml:space="preserve">   Pietrain    </w:t>
      </w:r>
      <w:r>
        <w:t xml:space="preserve">   Hampshire    </w:t>
      </w:r>
      <w:r>
        <w:t xml:space="preserve">   Hereford    </w:t>
      </w:r>
      <w:r>
        <w:t xml:space="preserve">   Chester White    </w:t>
      </w:r>
      <w:r>
        <w:t xml:space="preserve">   American Landrace    </w:t>
      </w:r>
      <w:r>
        <w:t xml:space="preserve">   Berkshire    </w:t>
      </w:r>
      <w:r>
        <w:t xml:space="preserve">   Duroc    </w:t>
      </w:r>
      <w:r>
        <w:t xml:space="preserve">   Yorkshire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Breeds</dc:title>
  <dcterms:created xsi:type="dcterms:W3CDTF">2021-10-11T18:21:30Z</dcterms:created>
  <dcterms:modified xsi:type="dcterms:W3CDTF">2021-10-11T18:21:30Z</dcterms:modified>
</cp:coreProperties>
</file>