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Swine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Average ______ size is 10-15 piglets.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baby pig is a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pig has this type of digestive system: 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Female pig used for breeding and has given birth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average  _________ age is 21 days or at least 10 pounds.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_________ period is 111-115 days.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19-21 days is the__________?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Male pig that has been castrated and is used for meat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Female pig that has not given birth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male pig used for breeding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Swine terms</dc:title>
  <dcterms:created xsi:type="dcterms:W3CDTF">2021-10-11T18:22:00Z</dcterms:created>
  <dcterms:modified xsi:type="dcterms:W3CDTF">2021-10-11T18:22:00Z</dcterms:modified>
</cp:coreProperties>
</file>