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Swiss Family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the robinsons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Fought boa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they get to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Smart and second oldest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Book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Saved thier lifes many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the european boat is taking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Father's wife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big competition where they compete in different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holiday they 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Unknown forrest to the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story about Fritz and Jack leaving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treehouse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Adventurous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they get to the shipwreck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Hunting for them and one becomes a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Tries to kill them at the marsh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Oldest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Family Robinson</dc:title>
  <dcterms:created xsi:type="dcterms:W3CDTF">2021-10-11T18:21:32Z</dcterms:created>
  <dcterms:modified xsi:type="dcterms:W3CDTF">2021-10-11T18:21:32Z</dcterms:modified>
</cp:coreProperties>
</file>