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Switzerland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Adelboden    </w:t>
      </w:r>
      <w:r>
        <w:t xml:space="preserve">   Bern    </w:t>
      </w:r>
      <w:r>
        <w:t xml:space="preserve">   Cheese    </w:t>
      </w:r>
      <w:r>
        <w:t xml:space="preserve">   Clocks    </w:t>
      </w:r>
      <w:r>
        <w:t xml:space="preserve">   Cowbells    </w:t>
      </w:r>
      <w:r>
        <w:t xml:space="preserve">   Edelweiss    </w:t>
      </w:r>
      <w:r>
        <w:t xml:space="preserve">   Jungfrau    </w:t>
      </w:r>
      <w:r>
        <w:t xml:space="preserve">   Lakes    </w:t>
      </w:r>
      <w:r>
        <w:t xml:space="preserve">   Lindt    </w:t>
      </w:r>
      <w:r>
        <w:t xml:space="preserve">   Matterhorn    </w:t>
      </w:r>
      <w:r>
        <w:t xml:space="preserve">   Our Chalet    </w:t>
      </w:r>
      <w:r>
        <w:t xml:space="preserve">   Railway    </w:t>
      </w:r>
      <w:r>
        <w:t xml:space="preserve">   Snow    </w:t>
      </w:r>
      <w:r>
        <w:t xml:space="preserve">   Swiss Alps    </w:t>
      </w:r>
      <w:r>
        <w:t xml:space="preserve">   Swiss Chocolate    </w:t>
      </w:r>
      <w:r>
        <w:t xml:space="preserve">   Swiss Franc    </w:t>
      </w:r>
      <w:r>
        <w:t xml:space="preserve">   Switzeralnd    </w:t>
      </w:r>
      <w:r>
        <w:t xml:space="preserve">   Toblerone    </w:t>
      </w:r>
      <w:r>
        <w:t xml:space="preserve">   watchmakers    </w:t>
      </w:r>
      <w:r>
        <w:t xml:space="preserve">   Woodcarvers    </w:t>
      </w:r>
      <w:r>
        <w:t xml:space="preserve">   Zurich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terms:created xsi:type="dcterms:W3CDTF">2021-10-11T18:22:08Z</dcterms:created>
  <dcterms:modified xsi:type="dcterms:W3CDTF">2021-10-11T18:22:08Z</dcterms:modified>
</cp:coreProperties>
</file>