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Swofford's Class 2016-17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makenzie    </w:t>
      </w:r>
      <w:r>
        <w:t xml:space="preserve">   aiden    </w:t>
      </w:r>
      <w:r>
        <w:t xml:space="preserve">   travis    </w:t>
      </w:r>
      <w:r>
        <w:t xml:space="preserve">   bradley    </w:t>
      </w:r>
      <w:r>
        <w:t xml:space="preserve">   jonathan    </w:t>
      </w:r>
      <w:r>
        <w:t xml:space="preserve">   rylee    </w:t>
      </w:r>
      <w:r>
        <w:t xml:space="preserve">   trinity    </w:t>
      </w:r>
      <w:r>
        <w:t xml:space="preserve">   justine    </w:t>
      </w:r>
      <w:r>
        <w:t xml:space="preserve">   violet    </w:t>
      </w:r>
      <w:r>
        <w:t xml:space="preserve">   ava    </w:t>
      </w:r>
      <w:r>
        <w:t xml:space="preserve">   yovanni    </w:t>
      </w:r>
      <w:r>
        <w:t xml:space="preserve">   ryan    </w:t>
      </w:r>
      <w:r>
        <w:t xml:space="preserve">   kelsie    </w:t>
      </w:r>
      <w:r>
        <w:t xml:space="preserve">   anjolina    </w:t>
      </w:r>
      <w:r>
        <w:t xml:space="preserve">   chayton    </w:t>
      </w:r>
      <w:r>
        <w:t xml:space="preserve">   laura    </w:t>
      </w:r>
      <w:r>
        <w:t xml:space="preserve">   matthew    </w:t>
      </w:r>
      <w:r>
        <w:t xml:space="preserve">   nicolas    </w:t>
      </w:r>
      <w:r>
        <w:t xml:space="preserve">   abraham    </w:t>
      </w:r>
      <w:r>
        <w:t xml:space="preserve">   cadence    </w:t>
      </w:r>
      <w:r>
        <w:t xml:space="preserve">   ashley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Swofford's Class 2016-17</dc:title>
  <dcterms:created xsi:type="dcterms:W3CDTF">2021-10-11T18:21:44Z</dcterms:created>
  <dcterms:modified xsi:type="dcterms:W3CDTF">2021-10-11T18:21:44Z</dcterms:modified>
</cp:coreProperties>
</file>