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Sydney's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friendly    </w:t>
      </w:r>
      <w:r>
        <w:t xml:space="preserve">   girl    </w:t>
      </w:r>
      <w:r>
        <w:t xml:space="preserve">   stylish    </w:t>
      </w:r>
      <w:r>
        <w:t xml:space="preserve">   fun    </w:t>
      </w:r>
      <w:r>
        <w:t xml:space="preserve">   fashionable    </w:t>
      </w:r>
      <w:r>
        <w:t xml:space="preserve">   Bff    </w:t>
      </w:r>
      <w:r>
        <w:t xml:space="preserve">   great    </w:t>
      </w:r>
      <w:r>
        <w:t xml:space="preserve">   playful    </w:t>
      </w:r>
      <w:r>
        <w:t xml:space="preserve">   cool    </w:t>
      </w:r>
      <w:r>
        <w:t xml:space="preserve">   awesome    </w:t>
      </w:r>
      <w:r>
        <w:t xml:space="preserve">   Sydney    </w:t>
      </w:r>
      <w:r>
        <w:t xml:space="preserve">   Squid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Sydney's Word Search</dc:title>
  <dcterms:created xsi:type="dcterms:W3CDTF">2021-10-11T18:21:38Z</dcterms:created>
  <dcterms:modified xsi:type="dcterms:W3CDTF">2021-10-11T18:21:38Z</dcterms:modified>
</cp:coreProperties>
</file>