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Sylvia's Horse Riding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Snip    </w:t>
      </w:r>
      <w:r>
        <w:t xml:space="preserve">   Stripe    </w:t>
      </w:r>
      <w:r>
        <w:t xml:space="preserve">   Blaze    </w:t>
      </w:r>
      <w:r>
        <w:t xml:space="preserve">   Star    </w:t>
      </w:r>
      <w:r>
        <w:t xml:space="preserve">   Trot    </w:t>
      </w:r>
      <w:r>
        <w:t xml:space="preserve">   Walk    </w:t>
      </w:r>
      <w:r>
        <w:t xml:space="preserve">   Gallop    </w:t>
      </w:r>
      <w:r>
        <w:t xml:space="preserve">   Canter    </w:t>
      </w:r>
      <w:r>
        <w:t xml:space="preserve">   Little Gem    </w:t>
      </w:r>
      <w:r>
        <w:t xml:space="preserve">   Ear Net    </w:t>
      </w:r>
      <w:r>
        <w:t xml:space="preserve">   Bridle    </w:t>
      </w:r>
      <w:r>
        <w:t xml:space="preserve">   Snaffle    </w:t>
      </w:r>
      <w:r>
        <w:t xml:space="preserve">   Lead    </w:t>
      </w:r>
      <w:r>
        <w:t xml:space="preserve">   Horseshoes    </w:t>
      </w:r>
      <w:r>
        <w:t xml:space="preserve">   Girth    </w:t>
      </w:r>
      <w:r>
        <w:t xml:space="preserve">   Hoof Pick    </w:t>
      </w:r>
      <w:r>
        <w:t xml:space="preserve">   Protection Boots    </w:t>
      </w:r>
      <w:r>
        <w:t xml:space="preserve">   Comb    </w:t>
      </w:r>
      <w:r>
        <w:t xml:space="preserve">   Brush    </w:t>
      </w:r>
      <w:r>
        <w:t xml:space="preserve">   Blanket    </w:t>
      </w:r>
      <w:r>
        <w:t xml:space="preserve">   Saddle    </w:t>
      </w:r>
      <w:r>
        <w:t xml:space="preserve">   Saddle Pad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Sylvia's Horse Riding Wordsearch</dc:title>
  <dcterms:created xsi:type="dcterms:W3CDTF">2021-10-11T18:22:53Z</dcterms:created>
  <dcterms:modified xsi:type="dcterms:W3CDTF">2021-10-11T18:22:53Z</dcterms:modified>
</cp:coreProperties>
</file>