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Symbiotic Relationships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Benefits one species, Harms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living structure can also be called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animal that eats plants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Benefits both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Benefits one species, does not harm nor benefit the 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animal that hunts another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non-living thing that affects an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living thing that affects an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organism that is getting hunted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animal that eats meat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animal that eats both meat and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relationship between two different species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Symbiotic Relationships</dc:title>
  <dcterms:created xsi:type="dcterms:W3CDTF">2021-10-11T18:23:11Z</dcterms:created>
  <dcterms:modified xsi:type="dcterms:W3CDTF">2021-10-11T18:23:11Z</dcterms:modified>
</cp:coreProperties>
</file>