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Symbolism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Speak    </w:t>
      </w:r>
      <w:r>
        <w:t xml:space="preserve">   bus    </w:t>
      </w:r>
      <w:r>
        <w:t xml:space="preserve">   idea    </w:t>
      </w:r>
      <w:r>
        <w:t xml:space="preserve">   Hairwoman    </w:t>
      </w:r>
      <w:r>
        <w:t xml:space="preserve">   Melinda    </w:t>
      </w:r>
      <w:r>
        <w:t xml:space="preserve">   Mr.Neck    </w:t>
      </w:r>
      <w:r>
        <w:t xml:space="preserve">   lost zebra    </w:t>
      </w:r>
      <w:r>
        <w:t xml:space="preserve">   Principal    </w:t>
      </w:r>
      <w:r>
        <w:t xml:space="preserve">   outcast    </w:t>
      </w:r>
      <w:r>
        <w:t xml:space="preserve">   represent    </w:t>
      </w:r>
      <w:r>
        <w:t xml:space="preserve">   quality    </w:t>
      </w:r>
      <w:r>
        <w:t xml:space="preserve">   Symbolism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Symbolism</dc:title>
  <dcterms:created xsi:type="dcterms:W3CDTF">2021-10-11T18:22:17Z</dcterms:created>
  <dcterms:modified xsi:type="dcterms:W3CDTF">2021-10-11T18:22:17Z</dcterms:modified>
</cp:coreProperties>
</file>