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Symphony of Whales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cautiously    </w:t>
      </w:r>
      <w:r>
        <w:t xml:space="preserve">   painful    </w:t>
      </w:r>
      <w:r>
        <w:t xml:space="preserve">   cheerful    </w:t>
      </w:r>
      <w:r>
        <w:t xml:space="preserve">   fairness    </w:t>
      </w:r>
      <w:r>
        <w:t xml:space="preserve">   quietly    </w:t>
      </w:r>
      <w:r>
        <w:t xml:space="preserve">   wireless    </w:t>
      </w:r>
      <w:r>
        <w:t xml:space="preserve">   suddenly    </w:t>
      </w:r>
      <w:r>
        <w:t xml:space="preserve">   daily    </w:t>
      </w:r>
      <w:r>
        <w:t xml:space="preserve">   helpful    </w:t>
      </w:r>
      <w:r>
        <w:t xml:space="preserve">   illness    </w:t>
      </w:r>
      <w:r>
        <w:t xml:space="preserve">   worthless    </w:t>
      </w:r>
      <w:r>
        <w:t xml:space="preserve">   spotless    </w:t>
      </w:r>
      <w:r>
        <w:t xml:space="preserve">   finally    </w:t>
      </w:r>
      <w:r>
        <w:t xml:space="preserve">   kindness    </w:t>
      </w:r>
      <w:r>
        <w:t xml:space="preserve">   safely    </w:t>
      </w:r>
      <w:r>
        <w:t xml:space="preserve">   beautiful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Symphony of Whales</dc:title>
  <dcterms:created xsi:type="dcterms:W3CDTF">2021-10-11T18:22:36Z</dcterms:created>
  <dcterms:modified xsi:type="dcterms:W3CDTF">2021-10-11T18:22:36Z</dcterms:modified>
</cp:coreProperties>
</file>