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Symptoms of Depression and Anxiety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Fast Heart Beat    </w:t>
      </w:r>
      <w:r>
        <w:t xml:space="preserve">   Poor Self-Esteem    </w:t>
      </w:r>
      <w:r>
        <w:t xml:space="preserve">   Crying    </w:t>
      </w:r>
      <w:r>
        <w:t xml:space="preserve">   Irritable    </w:t>
      </w:r>
      <w:r>
        <w:t xml:space="preserve">   Gloomy    </w:t>
      </w:r>
      <w:r>
        <w:t xml:space="preserve">   Pessimistic    </w:t>
      </w:r>
      <w:r>
        <w:t xml:space="preserve">   Sleep Problems    </w:t>
      </w:r>
      <w:r>
        <w:t xml:space="preserve">   Poor Appetite    </w:t>
      </w:r>
      <w:r>
        <w:t xml:space="preserve">   Sad    </w:t>
      </w:r>
      <w:r>
        <w:t xml:space="preserve">   Unhappy    </w:t>
      </w:r>
      <w:r>
        <w:t xml:space="preserve">   Miserable    </w:t>
      </w:r>
      <w:r>
        <w:t xml:space="preserve">   Scared    </w:t>
      </w:r>
      <w:r>
        <w:t xml:space="preserve">   Tense    </w:t>
      </w:r>
      <w:r>
        <w:t xml:space="preserve">   Edgy    </w:t>
      </w:r>
      <w:r>
        <w:t xml:space="preserve">   Fearful    </w:t>
      </w:r>
      <w:r>
        <w:t xml:space="preserve">   Fretful    </w:t>
      </w:r>
      <w:r>
        <w:t xml:space="preserve">   Restless    </w:t>
      </w:r>
      <w:r>
        <w:t xml:space="preserve">   Apprehension    </w:t>
      </w:r>
      <w:r>
        <w:t xml:space="preserve">   Worry    </w:t>
      </w:r>
      <w:r>
        <w:t xml:space="preserve">   Nervous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Symptoms of Depression and Anxiety</dc:title>
  <dcterms:created xsi:type="dcterms:W3CDTF">2021-10-11T18:22:33Z</dcterms:created>
  <dcterms:modified xsi:type="dcterms:W3CDTF">2021-10-11T18:22:33Z</dcterms:modified>
</cp:coreProperties>
</file>