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Synonyms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account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nag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different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flair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aspect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trend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consequence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relaxation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energetic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assume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broke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impede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battle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abrupt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misbehave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Synonyms</dc:title>
  <dcterms:created xsi:type="dcterms:W3CDTF">2021-10-11T18:23:40Z</dcterms:created>
  <dcterms:modified xsi:type="dcterms:W3CDTF">2021-10-11T18:23:40Z</dcterms:modified>
</cp:coreProperties>
</file>