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Synonyms and Antonyms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Antonym of wealth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Antonym of fledgling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Synonym of absurd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Synonym of loyal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Antonym of loss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Antomyn of supply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Antonym of noicy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Synonym of amazing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Antonym of single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Antonym of hero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Synonym of elderly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Synonym of wet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Antonym of solid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Synonym of drowsy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Synonym of brave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Antonym of confident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Antonym of arrive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Synonym for close-knit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Antonym of achieve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Synonym of smart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Synonym of vacant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Antonym of sane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Antonym of spares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Antonym of random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Antonym of dwarf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Synonym of huge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Synonym of portion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Synonym of hungry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Synonym of dangerous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Synonym of feisty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Antonym of professional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Antonym of away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Synonyms and Antonyms</dc:title>
  <dcterms:created xsi:type="dcterms:W3CDTF">2021-10-11T18:23:20Z</dcterms:created>
  <dcterms:modified xsi:type="dcterms:W3CDTF">2021-10-11T18:23:20Z</dcterms:modified>
</cp:coreProperties>
</file>