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Synonyms and Antonyms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Synonym for 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Synonym for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Synonym for untrue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Antonym of innocent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Synonym for assist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Antonym of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Antonym of intentional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Antonym of insult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Synonym for glad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Synonym for amusing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Antonym of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Synonym for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Synonym for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Antonym of 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Antonym of 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Antonym of shallow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Synonym for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Antonym for enter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Synonym for blank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Synonyms and Antonyms</dc:title>
  <dcterms:created xsi:type="dcterms:W3CDTF">2021-10-11T18:24:15Z</dcterms:created>
  <dcterms:modified xsi:type="dcterms:W3CDTF">2021-10-11T18:24:15Z</dcterms:modified>
</cp:coreProperties>
</file>