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Synonyms and Antonyms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synonym of unhappy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antonym of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antonym of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antonym of 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synonym of 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synonym of 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antonym of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synonym of idea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synonym of 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antonym of complicated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synonym of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antonym of 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synonym of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antonym of present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 and Antonyms</dc:title>
  <dcterms:created xsi:type="dcterms:W3CDTF">2021-10-11T18:22:46Z</dcterms:created>
  <dcterms:modified xsi:type="dcterms:W3CDTF">2021-10-11T18:22:46Z</dcterms:modified>
</cp:coreProperties>
</file>