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Synonyms and Antonyms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antonym for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antonym for 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synonym for smart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synonym for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synonym for surprising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synonym for scared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antonym for clever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antonym for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synonym for quiet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synonym for powerful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synonym for pretty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synonym for fast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antonym gigantic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antonym scared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antonym for quick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synonym for glad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antonym for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synonym for brave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antonym for villian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antonym for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antonym for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antonym for beautiful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antonym for smile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antonym for 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synonym for nice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synonym for big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synonym for peaceful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synonym for injured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Synonyms and Antonyms</dc:title>
  <dcterms:created xsi:type="dcterms:W3CDTF">2021-10-11T18:23:13Z</dcterms:created>
  <dcterms:modified xsi:type="dcterms:W3CDTF">2021-10-11T18:23:13Z</dcterms:modified>
</cp:coreProperties>
</file>