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Synonyms and Antonyms for good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appalling    </w:t>
      </w:r>
      <w:r>
        <w:t xml:space="preserve">   atrocious    </w:t>
      </w:r>
      <w:r>
        <w:t xml:space="preserve">   awesome    </w:t>
      </w:r>
      <w:r>
        <w:t xml:space="preserve">   awful    </w:t>
      </w:r>
      <w:r>
        <w:t xml:space="preserve">   bad    </w:t>
      </w:r>
      <w:r>
        <w:t xml:space="preserve">   barbaric    </w:t>
      </w:r>
      <w:r>
        <w:t xml:space="preserve">   disgusting    </w:t>
      </w:r>
      <w:r>
        <w:t xml:space="preserve">   dreadful    </w:t>
      </w:r>
      <w:r>
        <w:t xml:space="preserve">   excellent    </w:t>
      </w:r>
      <w:r>
        <w:t xml:space="preserve">   extraordinary    </w:t>
      </w:r>
      <w:r>
        <w:t xml:space="preserve">   fabulous    </w:t>
      </w:r>
      <w:r>
        <w:t xml:space="preserve">   great    </w:t>
      </w:r>
      <w:r>
        <w:t xml:space="preserve">   horrendous    </w:t>
      </w:r>
      <w:r>
        <w:t xml:space="preserve">   horrible    </w:t>
      </w:r>
      <w:r>
        <w:t xml:space="preserve">   horrific    </w:t>
      </w:r>
      <w:r>
        <w:t xml:space="preserve">   lousy    </w:t>
      </w:r>
      <w:r>
        <w:t xml:space="preserve">   magnificent    </w:t>
      </w:r>
      <w:r>
        <w:t xml:space="preserve">   marvellous    </w:t>
      </w:r>
      <w:r>
        <w:t xml:space="preserve">   negative    </w:t>
      </w:r>
      <w:r>
        <w:t xml:space="preserve">   outstanding    </w:t>
      </w:r>
      <w:r>
        <w:t xml:space="preserve">   positive    </w:t>
      </w:r>
      <w:r>
        <w:t xml:space="preserve">   remarkable    </w:t>
      </w:r>
      <w:r>
        <w:t xml:space="preserve">   rotten    </w:t>
      </w:r>
      <w:r>
        <w:t xml:space="preserve">   spectacular    </w:t>
      </w:r>
      <w:r>
        <w:t xml:space="preserve">   super    </w:t>
      </w:r>
      <w:r>
        <w:t xml:space="preserve">   terrible    </w:t>
      </w:r>
      <w:r>
        <w:t xml:space="preserve">   tremendous    </w:t>
      </w:r>
      <w:r>
        <w:t xml:space="preserve">   unacceptable    </w:t>
      </w:r>
      <w:r>
        <w:t xml:space="preserve">   wonderful    </w:t>
      </w:r>
      <w:r>
        <w:t xml:space="preserve">   wondrous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Synonyms and Antonyms for good</dc:title>
  <dcterms:created xsi:type="dcterms:W3CDTF">2021-10-11T18:24:30Z</dcterms:created>
  <dcterms:modified xsi:type="dcterms:W3CDTF">2021-10-11T18:24:30Z</dcterms:modified>
</cp:coreProperties>
</file>