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Syntymäjuhlaa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Lahjan olinpaikka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Kontio &amp;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25.8.2018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Kokki Naantalista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Näky tulevaan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Juhlaillan ruokapaikka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Lemmikkinimi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5. - 8.10.2018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Kesäjuhlat Turussa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Arki-illan ruokapaikka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Lahjan olinpaikka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Aamupuuroihin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Tumma herkku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Ent. kotikatu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Prison Island -tiimi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Vakioviini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UV-mökki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Syntymäjuhlaa</dc:title>
  <dcterms:created xsi:type="dcterms:W3CDTF">2021-10-11T18:23:26Z</dcterms:created>
  <dcterms:modified xsi:type="dcterms:W3CDTF">2021-10-11T18:23:26Z</dcterms:modified>
</cp:coreProperties>
</file>