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System Memory + Memory Types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PROM allows user to write and program the memory 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Memory that identifies error, but cannot correct.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SDRAM, 4x the bus clock multiplier of DDR.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Memory that cannot be changed or erased, read-only.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Memory that can be installed in pairs of trios for maximum throughput.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Memory ideal for servers, detects and corrects error immediately.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Memory on a module that can be independently accessed.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RAM that requires constant refreshing to maintain data.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Programmable read only memory; write, erase, write again.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_____ can refer to memory chips on the module or the ranks of the memory.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Flash memory that is electrically erasable.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biggest difference btwn SDR and DDR RAM is the ____ tranferred over one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Registered memory is also known as ______ memory, includes additional register btwn memory controller and RAM.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SDRAM is ______ and runs with the common system clock.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DDR has twice the data rate of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2X the bus clock multiplier of DDR.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_____ RAM often used in processor cache, must faster and expensive.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 Memory + Memory Types</dc:title>
  <dcterms:created xsi:type="dcterms:W3CDTF">2021-10-11T18:23:19Z</dcterms:created>
  <dcterms:modified xsi:type="dcterms:W3CDTF">2021-10-11T18:23:19Z</dcterms:modified>
</cp:coreProperties>
</file>