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System Memory / Types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biggest difference btwn SDR and DDR RAM is the ____ transfer over one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2X the bus clock multiplier of DDR.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Memory that cannot be changed or erased.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can refer to memory chips on both sides of the module or the ranks of the memory.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Memory that cannot be changed or erased, read only.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 RAM often used in processor cache, much faster and more expensive.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Refers to memory on a module that can be independently accessed.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Flash memory that is electrically erasable.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Programmable read only memory; write, erase, write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SDRAM, 4X the bus clock multiplier of DDR.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Memory / Types</dc:title>
  <dcterms:created xsi:type="dcterms:W3CDTF">2021-10-11T18:23:22Z</dcterms:created>
  <dcterms:modified xsi:type="dcterms:W3CDTF">2021-10-11T18:23:22Z</dcterms:modified>
</cp:coreProperties>
</file>