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System Software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Involves translating what a user wants to accomplish into a code that the computer can understand and execute.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formal collection of people and other resources assembled together in order to establish a set of goals.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hidden program that inserts itself into a computer’s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Data is processed immediately after being captured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Output that is used to make changes to input or processing.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Converting/ transforming of data into useful outputs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Raw facts that occur in the physical environment or organisation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network that crosses metropolitan, regional or national boundaries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ability to confer with a group of people simultaneously using telephone or e-mail group communication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Transactions that are accumulated and processed later as a group or in a batch.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set of programs controlling the computer hardware and acting as an interface with the application programs.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Hardware components that enable a computer system to communicate information to humans or other machines so that it can be used.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standard set of rules and procedures for the control of communications in a network.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Data that is shaped into a meaningful manner and is used in decision-making.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System software that helps the user in the creation, controlling development, usage and maintenance of the databases of computer systems.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Software consists of the programs for data/ information processing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Telecommunication device that connects one local area network to another one that uses the same telecommunications protocol.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 be compared with the human brain. It obtains instructions from memory, interprets them and notifies the other components to perform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Telecommunication device that serves as an entrance to another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Telecommunication device that forwards data packets across two or more distinct networks toward their destinations, through a process known as routing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Software </dc:title>
  <dcterms:created xsi:type="dcterms:W3CDTF">2021-10-11T18:23:05Z</dcterms:created>
  <dcterms:modified xsi:type="dcterms:W3CDTF">2021-10-11T18:23:05Z</dcterms:modified>
</cp:coreProperties>
</file>