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Technologies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brain of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expansion card that allows you to have better image quality and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of a type of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memory that is volatile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between the fan and the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RAM slots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stores the start-up instructions for a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a small amount of energy to the rom chip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electronic circuit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peripheral that allows you to make SKYPE calls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processed and usable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raw and unprocessed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peripheral used to feed data into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both an input and an output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plug a flash drive into this type of 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cool down the CPU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Technologies</dc:title>
  <dcterms:created xsi:type="dcterms:W3CDTF">2021-10-11T18:24:51Z</dcterms:created>
  <dcterms:modified xsi:type="dcterms:W3CDTF">2021-10-11T18:24:51Z</dcterms:modified>
</cp:coreProperties>
</file>