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System of Equations and Inequalities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two lines are graphed on top of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to graph greater than and less than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two lines cross in exactly one spot on the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ordered pair(s) that satisfy all equations in the system at the same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to graph greater than or equal to and less than or equal 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Graph both equations, using the slope and y-intercept; determine where the two lines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mathematical sentence that uses greater than, less than, greater than or equal to, and less than or equal to; straight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Write both equations with the variables lined up in columns; eliminate one of the variables by adding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number or symbol that is multiplied by a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Solve one of the equations for one of the variables and then plug this equation into the other equation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set of two or more equations that contain two or more variables, including nonlinear equations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two lines never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point at which the line intersects the y-axis, indicated by 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Indicated by the letter 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of Equations and Inequalities</dc:title>
  <dcterms:created xsi:type="dcterms:W3CDTF">2021-10-11T18:22:53Z</dcterms:created>
  <dcterms:modified xsi:type="dcterms:W3CDTF">2021-10-11T18:22:53Z</dcterms:modified>
</cp:coreProperties>
</file>