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System of Equations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algebraically    </w:t>
      </w:r>
      <w:r>
        <w:t xml:space="preserve">   graph it out when it doubt    </w:t>
      </w:r>
      <w:r>
        <w:t xml:space="preserve">   substitution    </w:t>
      </w:r>
      <w:r>
        <w:t xml:space="preserve">   check your answers    </w:t>
      </w:r>
      <w:r>
        <w:t xml:space="preserve">   solve    </w:t>
      </w:r>
      <w:r>
        <w:t xml:space="preserve">   run    </w:t>
      </w:r>
      <w:r>
        <w:t xml:space="preserve">   rise    </w:t>
      </w:r>
      <w:r>
        <w:t xml:space="preserve">   coordinate points    </w:t>
      </w:r>
      <w:r>
        <w:t xml:space="preserve">   ordered pair    </w:t>
      </w:r>
      <w:r>
        <w:t xml:space="preserve">   variable    </w:t>
      </w:r>
      <w:r>
        <w:t xml:space="preserve">   graphing    </w:t>
      </w:r>
      <w:r>
        <w:t xml:space="preserve">   linear    </w:t>
      </w:r>
      <w:r>
        <w:t xml:space="preserve">   elimination    </w:t>
      </w:r>
      <w:r>
        <w:t xml:space="preserve">   Slope    </w:t>
      </w:r>
      <w:r>
        <w:t xml:space="preserve">   Infinitely many solution    </w:t>
      </w:r>
      <w:r>
        <w:t xml:space="preserve">   Inspection    </w:t>
      </w:r>
      <w:r>
        <w:t xml:space="preserve">   Y-intercept    </w:t>
      </w:r>
      <w:r>
        <w:t xml:space="preserve">   substitue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of Equations</dc:title>
  <dcterms:created xsi:type="dcterms:W3CDTF">2021-10-11T18:23:54Z</dcterms:created>
  <dcterms:modified xsi:type="dcterms:W3CDTF">2021-10-11T18:23:54Z</dcterms:modified>
</cp:coreProperties>
</file>