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Systems Of Equations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answer to a system of equations is where the lines cross you can find this by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lines have the same slope but different y intercepts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x and y used to indicate the position of a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set of two or more linear equations that contain two or more variables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method used to eliminate one of the variables to find the value of a different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symbol for a number we don't know yet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statement that the values of two mathematical expressions are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form is y=mx+b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during this method you replace one thing with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answer to an equation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Of Equations Crossword</dc:title>
  <dcterms:created xsi:type="dcterms:W3CDTF">2021-10-11T18:23:36Z</dcterms:created>
  <dcterms:modified xsi:type="dcterms:W3CDTF">2021-10-11T18:23:36Z</dcterms:modified>
</cp:coreProperties>
</file>