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Systems &amp; Philosophies of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Direct democracy or pure democracy is a form of democracy in which people decide on policy initiatives directly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Representative democracy is a type of democracy founded on the principle of elected officials representing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system of government by one person with absolute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group of people having control of a country, organization, or institution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federal government is a system that divides up power between a strong national government and smaller local governments.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presidential system is a democratic and republican system of government where a head of government leads an executive branch that is separate from the legislative branch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parliamentary system is a system of democratic governance of a state where the executive branch derives its democratic legitimacy from its ability to command the confidence of the legislative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alliance of independent states creates a central government of very limited power; the members states have supreme authority over all matters except those few which have been expressly delegated to the central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Federal government has supreme authority and no other government bodies can challenge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government is empowered by law from a starting point of having no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restriction of the arbitrary exercise of power by subordinating it to well-defined and established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system of government where the citizens exercise power by voting.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theory or model that originated during the Age of Enlightenment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 in which supreme power is held by the people and their elected representatives, and which has an elected or nominated president rather than a monarch.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&amp; Philosophies of Government</dc:title>
  <dcterms:created xsi:type="dcterms:W3CDTF">2021-10-11T18:24:00Z</dcterms:created>
  <dcterms:modified xsi:type="dcterms:W3CDTF">2021-10-11T18:24:00Z</dcterms:modified>
</cp:coreProperties>
</file>